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7" w:rsidRPr="00C5274E" w:rsidRDefault="005C12C7" w:rsidP="005C12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Договор об образовании по образовательной программе</w:t>
      </w:r>
      <w:r w:rsidRPr="00C5274E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br/>
        <w:t xml:space="preserve">дошкольного образования </w:t>
      </w:r>
    </w:p>
    <w:p w:rsidR="005C12C7" w:rsidRPr="00C5274E" w:rsidRDefault="005C12C7" w:rsidP="005C12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C12C7" w:rsidRPr="00E95977" w:rsidRDefault="005C12C7" w:rsidP="00E95977">
      <w:pPr>
        <w:tabs>
          <w:tab w:val="left" w:pos="6886"/>
          <w:tab w:val="left" w:leader="underscore" w:pos="7414"/>
          <w:tab w:val="left" w:leader="underscore" w:pos="9208"/>
          <w:tab w:val="left" w:leader="underscore" w:pos="10218"/>
        </w:tabs>
        <w:ind w:left="20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с. 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Новоникитино</w:t>
      </w: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"</w:t>
      </w: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"</w:t>
      </w: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 20</w:t>
      </w: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г.</w:t>
      </w:r>
    </w:p>
    <w:p w:rsidR="005C12C7" w:rsidRPr="00C5274E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Муниципальное бюджетное дошкольное образовательное учреждение </w:t>
      </w:r>
      <w:r w:rsidRPr="00C01EFF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«Новоникитинский детский сад»,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осуществляющее образовательную деятельность (далее - образовательная организация) на основании лицензии от "14" </w:t>
      </w: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марта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2016г. № </w:t>
      </w: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2527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выданной </w:t>
      </w: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министерством образования Оренбургской области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именуемое в дальнейшем </w:t>
      </w:r>
      <w:r w:rsidRPr="00C01EFF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"Исполнитель"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в лице </w:t>
      </w: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заведующего Алексеевой Мариты Николаевна,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действующего на основании </w:t>
      </w:r>
      <w:r w:rsidRPr="00C01EFF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Устава, утвержденного приказом Управления образования опеки и попечительства администрации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МО Октябрьского района от 06.09.2012</w:t>
      </w:r>
      <w:r w:rsidRPr="00C5274E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№ 292</w:t>
      </w: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>, и_____________________________________________________</w:t>
      </w:r>
      <w:r w:rsidR="00C01EF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</w:t>
      </w:r>
    </w:p>
    <w:p w:rsidR="005C12C7" w:rsidRPr="00C5274E" w:rsidRDefault="005C12C7" w:rsidP="005C12C7">
      <w:pPr>
        <w:tabs>
          <w:tab w:val="left" w:leader="underscore" w:pos="1717"/>
          <w:tab w:val="left" w:leader="underscore" w:pos="8827"/>
        </w:tabs>
        <w:ind w:firstLine="1680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274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(фамилия, имя, отчество (при наличии) / наименование юридического лица) </w:t>
      </w:r>
    </w:p>
    <w:p w:rsidR="005C12C7" w:rsidRPr="00C5274E" w:rsidRDefault="00BE54CD" w:rsidP="005C12C7">
      <w:pPr>
        <w:tabs>
          <w:tab w:val="left" w:leader="underscore" w:pos="1717"/>
          <w:tab w:val="left" w:leader="underscore" w:pos="882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именуемый (ая) </w:t>
      </w:r>
      <w:r w:rsidR="005C12C7"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дальнейшем </w:t>
      </w:r>
      <w:r w:rsidR="005C12C7" w:rsidRPr="00C5274E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"Заказчик"</w:t>
      </w:r>
      <w:r w:rsidR="005C12C7"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>, в лице _____________________________________________________</w:t>
      </w:r>
      <w:r w:rsidR="00C01EF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</w:t>
      </w:r>
    </w:p>
    <w:p w:rsidR="005C12C7" w:rsidRPr="00C5274E" w:rsidRDefault="005C12C7" w:rsidP="005C12C7">
      <w:pPr>
        <w:ind w:left="122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5274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(наименование должности, фамилия, имя, отчество (при наличии) представителя Заказчика)</w:t>
      </w:r>
    </w:p>
    <w:p w:rsidR="005C12C7" w:rsidRPr="00C5274E" w:rsidRDefault="00E24499" w:rsidP="005C12C7">
      <w:pPr>
        <w:tabs>
          <w:tab w:val="right" w:leader="underscore" w:pos="9952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fldChar w:fldCharType="begin"/>
      </w:r>
      <w:r w:rsidR="005C12C7" w:rsidRPr="00C527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instrText xml:space="preserve"> TOC \o "1-5" \h \z </w:instrText>
      </w:r>
      <w:r w:rsidRPr="00C527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fldChar w:fldCharType="separate"/>
      </w:r>
      <w:r w:rsidR="005C12C7"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>действующего на основании ______________________________________________________________________,</w:t>
      </w:r>
    </w:p>
    <w:p w:rsidR="005C12C7" w:rsidRPr="00C5274E" w:rsidRDefault="00C01EFF" w:rsidP="005C12C7">
      <w:pPr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</w:t>
      </w:r>
      <w:r w:rsidR="005C12C7" w:rsidRPr="00C5274E">
        <w:rPr>
          <w:rFonts w:ascii="Times New Roman" w:eastAsia="Times New Roman" w:hAnsi="Times New Roman" w:cs="Times New Roman"/>
          <w:sz w:val="16"/>
          <w:szCs w:val="16"/>
          <w:lang w:bidi="ar-SA"/>
        </w:rPr>
        <w:t>(наименование и реквизиты документа, удостоверяющего полномочия представителя Заказчика)</w:t>
      </w:r>
    </w:p>
    <w:p w:rsidR="005C12C7" w:rsidRPr="00C5274E" w:rsidRDefault="005C12C7" w:rsidP="005C12C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C12C7" w:rsidRPr="00C5274E" w:rsidRDefault="005C12C7" w:rsidP="005C12C7">
      <w:pPr>
        <w:tabs>
          <w:tab w:val="right" w:leader="underscore" w:pos="995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>в интересах несовершеннолетнего _________________________________________________________________,</w:t>
      </w:r>
    </w:p>
    <w:p w:rsidR="005C12C7" w:rsidRPr="00C5274E" w:rsidRDefault="005C12C7" w:rsidP="005C12C7">
      <w:pPr>
        <w:ind w:left="390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5274E">
        <w:rPr>
          <w:rFonts w:ascii="Times New Roman" w:eastAsia="Times New Roman" w:hAnsi="Times New Roman" w:cs="Times New Roman"/>
          <w:sz w:val="16"/>
          <w:szCs w:val="16"/>
          <w:lang w:bidi="ar-SA"/>
        </w:rPr>
        <w:t>(фамилия, имя, отчество (при наличии), дата рождения)</w:t>
      </w:r>
    </w:p>
    <w:p w:rsidR="005C12C7" w:rsidRPr="00C5274E" w:rsidRDefault="005C12C7" w:rsidP="005C12C7">
      <w:pPr>
        <w:tabs>
          <w:tab w:val="right" w:leader="underscore" w:pos="995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sz w:val="22"/>
          <w:szCs w:val="22"/>
          <w:lang w:bidi="ar-SA"/>
        </w:rPr>
        <w:t>проживающего по адресу: ________________________________________________________________________,</w:t>
      </w:r>
    </w:p>
    <w:p w:rsidR="005C12C7" w:rsidRPr="00C5274E" w:rsidRDefault="00E24499" w:rsidP="005C12C7">
      <w:pPr>
        <w:ind w:left="3580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27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fldChar w:fldCharType="end"/>
      </w:r>
      <w:r w:rsidR="005C12C7" w:rsidRPr="00C5274E">
        <w:rPr>
          <w:rFonts w:ascii="Times New Roman" w:eastAsia="Times New Roman" w:hAnsi="Times New Roman" w:cs="Times New Roman"/>
          <w:sz w:val="16"/>
          <w:szCs w:val="16"/>
          <w:lang w:bidi="ar-SA"/>
        </w:rPr>
        <w:t>(адрес места жительства ребенка с указанием индекса)</w:t>
      </w:r>
    </w:p>
    <w:p w:rsidR="005C12C7" w:rsidRPr="00C5274E" w:rsidRDefault="005C12C7" w:rsidP="005C12C7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5274E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</w:t>
      </w:r>
    </w:p>
    <w:p w:rsidR="005C12C7" w:rsidRPr="00C01EFF" w:rsidRDefault="005C12C7" w:rsidP="005C12C7">
      <w:pPr>
        <w:tabs>
          <w:tab w:val="left" w:leader="underscore" w:pos="171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>именуем</w:t>
      </w:r>
      <w:r w:rsidR="00BE54CD"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ая (ый) </w:t>
      </w:r>
      <w:r w:rsidRPr="00C01EF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5C12C7" w:rsidRPr="00BE54CD" w:rsidRDefault="005C12C7" w:rsidP="005C12C7">
      <w:pPr>
        <w:numPr>
          <w:ilvl w:val="0"/>
          <w:numId w:val="1"/>
        </w:numPr>
        <w:tabs>
          <w:tab w:val="left" w:pos="458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Предмет договора</w:t>
      </w:r>
    </w:p>
    <w:p w:rsidR="005C12C7" w:rsidRPr="00BE54CD" w:rsidRDefault="005C12C7" w:rsidP="005C12C7">
      <w:pPr>
        <w:numPr>
          <w:ilvl w:val="0"/>
          <w:numId w:val="2"/>
        </w:numPr>
        <w:tabs>
          <w:tab w:val="left" w:pos="51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содержания Воспитанника в образовательной организации, присмотр и уход за Воспитанником.</w:t>
      </w:r>
    </w:p>
    <w:p w:rsidR="005C12C7" w:rsidRPr="00BE54CD" w:rsidRDefault="005C12C7" w:rsidP="005C12C7">
      <w:pPr>
        <w:numPr>
          <w:ilvl w:val="0"/>
          <w:numId w:val="2"/>
        </w:numPr>
        <w:tabs>
          <w:tab w:val="left" w:pos="483"/>
          <w:tab w:val="left" w:leader="underscore" w:pos="920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Форма обучения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очная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C12C7" w:rsidRPr="00BE54CD" w:rsidRDefault="005C12C7" w:rsidP="005C12C7">
      <w:pPr>
        <w:numPr>
          <w:ilvl w:val="0"/>
          <w:numId w:val="2"/>
        </w:numPr>
        <w:tabs>
          <w:tab w:val="left" w:pos="483"/>
          <w:tab w:val="left" w:leader="underscore" w:pos="990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Наименование образовательной программы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«Образовательная программа дошкольного образования»</w:t>
      </w:r>
      <w:r w:rsidRPr="00BE54C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МБДОУ «Новоникитинский детский сад»</w:t>
      </w:r>
    </w:p>
    <w:p w:rsidR="005C12C7" w:rsidRPr="00BE54CD" w:rsidRDefault="00BE54CD" w:rsidP="005C12C7">
      <w:pPr>
        <w:tabs>
          <w:tab w:val="left" w:leader="underscore" w:pos="353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1.4.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Срок освоения образовательной программы (продолжительность обучения) на момент подписания настоящего Договора составляет ___ календарных лет (года).</w:t>
      </w:r>
    </w:p>
    <w:p w:rsidR="005C12C7" w:rsidRPr="00BE54CD" w:rsidRDefault="005C12C7" w:rsidP="005C12C7">
      <w:pPr>
        <w:numPr>
          <w:ilvl w:val="0"/>
          <w:numId w:val="3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Режим пребывания Воспитанника в образовательной организации -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с 8.00 до</w:t>
      </w:r>
      <w:r w:rsidR="00BE54CD"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18.30ч.</w:t>
      </w:r>
      <w:r w:rsidR="00BE54CD" w:rsidRPr="00BE54CD">
        <w:rPr>
          <w:rFonts w:ascii="Times New Roman" w:hAnsi="Times New Roman" w:cs="Times New Roman"/>
          <w:i/>
          <w:sz w:val="20"/>
          <w:szCs w:val="20"/>
          <w:u w:val="single"/>
        </w:rPr>
        <w:t xml:space="preserve"> 5 дней в неделю</w:t>
      </w:r>
      <w:r w:rsidR="00BE54CD" w:rsidRPr="00BE54CD">
        <w:rPr>
          <w:rFonts w:ascii="Times New Roman" w:hAnsi="Times New Roman" w:cs="Times New Roman"/>
          <w:sz w:val="20"/>
          <w:szCs w:val="20"/>
        </w:rPr>
        <w:t xml:space="preserve">, </w:t>
      </w:r>
      <w:r w:rsidR="00BE54CD" w:rsidRPr="00BE54CD">
        <w:rPr>
          <w:rFonts w:ascii="Times New Roman" w:hAnsi="Times New Roman" w:cs="Times New Roman"/>
          <w:i/>
          <w:sz w:val="20"/>
          <w:szCs w:val="20"/>
          <w:u w:val="single"/>
        </w:rPr>
        <w:t>10,5-часовое пребывание</w:t>
      </w:r>
      <w:r w:rsidR="00BE54CD" w:rsidRPr="00BE54CD">
        <w:rPr>
          <w:rFonts w:ascii="Times New Roman" w:hAnsi="Times New Roman" w:cs="Times New Roman"/>
          <w:sz w:val="20"/>
          <w:szCs w:val="20"/>
        </w:rPr>
        <w:t>.</w:t>
      </w:r>
    </w:p>
    <w:p w:rsidR="005C12C7" w:rsidRPr="00BE54CD" w:rsidRDefault="00BE54CD" w:rsidP="005C12C7">
      <w:pPr>
        <w:tabs>
          <w:tab w:val="left" w:pos="483"/>
          <w:tab w:val="left" w:leader="underscore" w:pos="6614"/>
          <w:tab w:val="left" w:leader="underscore" w:pos="104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hAnsi="Times New Roman" w:cs="Times New Roman"/>
          <w:sz w:val="20"/>
          <w:szCs w:val="20"/>
        </w:rPr>
        <w:t xml:space="preserve">1.6.Воспитанник зачисляется в группу </w:t>
      </w:r>
      <w:r w:rsidRPr="00BE54CD">
        <w:rPr>
          <w:rFonts w:ascii="Times New Roman" w:hAnsi="Times New Roman" w:cs="Times New Roman"/>
          <w:i/>
          <w:sz w:val="20"/>
          <w:szCs w:val="20"/>
          <w:u w:val="single"/>
        </w:rPr>
        <w:t>общеразвивающей</w:t>
      </w:r>
      <w:r w:rsidRPr="00BE54CD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5C12C7" w:rsidRPr="00BE54CD" w:rsidRDefault="005C12C7" w:rsidP="005C12C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Взаимодействие Сторон</w:t>
      </w:r>
    </w:p>
    <w:p w:rsidR="005C12C7" w:rsidRPr="00BE54CD" w:rsidRDefault="005C12C7" w:rsidP="005C12C7">
      <w:pPr>
        <w:numPr>
          <w:ilvl w:val="0"/>
          <w:numId w:val="4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Исполнитель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вправе:</w:t>
      </w:r>
    </w:p>
    <w:p w:rsidR="005C12C7" w:rsidRPr="00BE54CD" w:rsidRDefault="005C12C7" w:rsidP="005C12C7">
      <w:pPr>
        <w:numPr>
          <w:ilvl w:val="0"/>
          <w:numId w:val="5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Самостоятельно осуществлять образовательную деятельность.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2.2.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Заказчик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вправе:</w:t>
      </w:r>
    </w:p>
    <w:p w:rsidR="005C12C7" w:rsidRPr="00BE54CD" w:rsidRDefault="005C12C7" w:rsidP="005C12C7">
      <w:pPr>
        <w:numPr>
          <w:ilvl w:val="0"/>
          <w:numId w:val="6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C12C7" w:rsidRPr="00BE54CD" w:rsidRDefault="005C12C7" w:rsidP="005C12C7">
      <w:pPr>
        <w:numPr>
          <w:ilvl w:val="0"/>
          <w:numId w:val="6"/>
        </w:numPr>
        <w:tabs>
          <w:tab w:val="left" w:pos="67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Получать от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Исполнителя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информацию: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Заказчика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C12C7" w:rsidRPr="00BE54CD" w:rsidRDefault="005C12C7" w:rsidP="00BE54CD">
      <w:pPr>
        <w:numPr>
          <w:ilvl w:val="2"/>
          <w:numId w:val="14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Находиться с Воспитанником в образовательном учреждении в период его адаптации в течение</w:t>
      </w:r>
      <w:r w:rsidR="00BE54CD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BE54C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3 дня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  (продолжительность пребывания Заказчика в образовательном учреждении)</w:t>
      </w:r>
    </w:p>
    <w:p w:rsidR="005C12C7" w:rsidRPr="00BE54CD" w:rsidRDefault="005C12C7" w:rsidP="005C12C7">
      <w:pPr>
        <w:numPr>
          <w:ilvl w:val="2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C12C7" w:rsidRPr="00BE54CD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2.3.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Исполнитель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обязан: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Обеспечить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Заказчику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Заказчика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21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21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Обучать Воспитанника по образовательной программе, предусмотренной пунктом 1.3 настоящего Договора.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61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Обеспечивать Воспитанника необходимым сбалансированным питанием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четырехкратное: завтрак 9:00 -</w:t>
      </w:r>
    </w:p>
    <w:p w:rsidR="005C12C7" w:rsidRPr="00BE54CD" w:rsidRDefault="005C12C7" w:rsidP="005C12C7">
      <w:pPr>
        <w:tabs>
          <w:tab w:val="left" w:leader="underscore" w:pos="991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9:20; второй завтрак 10:00 - 10:30; обед 12:10 - 12:50; полдник 15:30 - 15:50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C12C7" w:rsidRPr="00BE54CD" w:rsidRDefault="005C12C7" w:rsidP="005C12C7">
      <w:pPr>
        <w:numPr>
          <w:ilvl w:val="0"/>
          <w:numId w:val="7"/>
        </w:numPr>
        <w:tabs>
          <w:tab w:val="left" w:pos="72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Переводить Воспитанника в следующую возрастную группу.</w:t>
      </w:r>
    </w:p>
    <w:p w:rsidR="005C12C7" w:rsidRPr="00BE54CD" w:rsidRDefault="00BE54CD" w:rsidP="005C12C7">
      <w:pPr>
        <w:tabs>
          <w:tab w:val="left" w:leader="underscore" w:pos="4982"/>
          <w:tab w:val="left" w:leader="underscore" w:pos="991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2.3.11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Уведомить </w:t>
      </w:r>
      <w:r w:rsidR="005C12C7"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Заказчика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за 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10 дней 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  <w:t>I</w:t>
      </w:r>
      <w:r w:rsidRPr="00BE54CD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E54CD" w:rsidRPr="00BE54CD" w:rsidRDefault="00BE54CD" w:rsidP="00BE54CD">
      <w:pPr>
        <w:tabs>
          <w:tab w:val="left" w:pos="72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2.3.12.</w:t>
      </w:r>
      <w:r w:rsidR="005C12C7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5C12C7" w:rsidRPr="00BE54CD" w:rsidRDefault="005C12C7" w:rsidP="00BE54CD">
      <w:pPr>
        <w:tabs>
          <w:tab w:val="left" w:pos="72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2.4.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Заказчик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обязан:</w:t>
      </w:r>
    </w:p>
    <w:p w:rsidR="00BE54CD" w:rsidRPr="00BE54CD" w:rsidRDefault="00BE54CD" w:rsidP="00BE5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C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E54CD" w:rsidRPr="00BE54CD" w:rsidRDefault="00BE54CD" w:rsidP="00BE5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CD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7" w:history="1">
        <w:r w:rsidRPr="00BE54CD">
          <w:rPr>
            <w:rStyle w:val="a3"/>
            <w:rFonts w:ascii="Times New Roman" w:hAnsi="Times New Roman" w:cs="Times New Roman"/>
            <w:color w:val="0D0D0D" w:themeColor="text1" w:themeTint="F2"/>
          </w:rPr>
          <w:t>приложении</w:t>
        </w:r>
      </w:hyperlink>
      <w:r w:rsidRPr="00BE54CD">
        <w:t xml:space="preserve"> </w:t>
      </w:r>
      <w:r w:rsidRPr="00BE54CD">
        <w:rPr>
          <w:rFonts w:ascii="Times New Roman" w:hAnsi="Times New Roman" w:cs="Times New Roman"/>
        </w:rPr>
        <w:t>к настоящему Договору, в размере и порядке, определенными в разделе __ настоящего Договора, а также плату за присмотр и уход за Воспитанником.</w:t>
      </w:r>
    </w:p>
    <w:p w:rsidR="00BE54CD" w:rsidRPr="00BE54CD" w:rsidRDefault="00BE54CD" w:rsidP="00BE5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CD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E54CD" w:rsidRPr="00BE54CD" w:rsidRDefault="00BE54CD" w:rsidP="00BE5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CD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BE54CD" w:rsidRPr="00BE54CD" w:rsidRDefault="00BE54CD" w:rsidP="00BE5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4CD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E54CD" w:rsidRPr="00BE54CD" w:rsidRDefault="00BE54CD" w:rsidP="00BE54C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2.4.6. Незамедлительно информировать Исполнителя: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основных характеристиках заболевания Воспитанника и побочных явлениях при лечении (при наличии), которые необходимо учитывать педагогическим работникам в процессе обучения;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особенностях эмоционального и других состояний Воспитанника (при наличии), которые необходимо учитывать в процессе обучения;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имеющихся противопоказаниях у Воспитанника в приеме определенных продуктов питания;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иных особенностях развития Воспитанника, которые необходимо учитывать Исполнителю при оказании взятых на себя обязательствах.</w:t>
      </w:r>
    </w:p>
    <w:p w:rsidR="00BE54CD" w:rsidRPr="00BE54CD" w:rsidRDefault="00BE54CD" w:rsidP="00BE54C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 xml:space="preserve"> 2.4.7. Предоставлять в письменной форме информационное согласие на получение Исполнителем у учреждений здравоохранения уточненной информации и рекомендаций: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основных характеристиках заболевания Воспитанника и побочных явлениях при лечении (при наличии), которые необходимо учитывать педагогическим работникам в процессе обучения;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особенностях эмоционального и других состояний Воспитанника (при наличии), которые необходимо учитывать в процессе обучения;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имеющихся противопоказания у Воспитанника в приеме определенных продуктов питания;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- об иных особенностях развития Воспитанника, которые необходимо учитывать Исполнителю при оказании взятых на себя обязательства.</w:t>
      </w:r>
    </w:p>
    <w:p w:rsidR="00BE54CD" w:rsidRPr="00BE54CD" w:rsidRDefault="00BE54CD" w:rsidP="00BE54C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2.4.8. Информировать Исполнителя о предстоящем отсутствии Воспитанника в образовательной организации или его болезни.</w:t>
      </w:r>
    </w:p>
    <w:p w:rsidR="00BE54CD" w:rsidRPr="00BE54CD" w:rsidRDefault="00BE54CD" w:rsidP="00BE54C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E54CD" w:rsidRPr="00BE54CD" w:rsidRDefault="00BE54CD" w:rsidP="00BE54C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t xml:space="preserve">  2.4.9. Предоставлять справку после перенесенного заболевания </w:t>
      </w:r>
      <w:r w:rsidRPr="00BE54CD">
        <w:rPr>
          <w:rFonts w:ascii="Times New Roman" w:hAnsi="Times New Roman" w:cs="Times New Roman"/>
          <w:i/>
          <w:iCs/>
          <w:sz w:val="20"/>
          <w:szCs w:val="20"/>
        </w:rPr>
        <w:t xml:space="preserve">и после выхода с карантина (установленного по результатам оценки эпидемиологического благополучия адреса проживания Воспитанника), </w:t>
      </w:r>
      <w:r w:rsidRPr="00BE54CD">
        <w:rPr>
          <w:rFonts w:ascii="Times New Roman" w:hAnsi="Times New Roman" w:cs="Times New Roman"/>
          <w:sz w:val="20"/>
          <w:szCs w:val="20"/>
        </w:rPr>
        <w:t>а также отсутствия</w:t>
      </w:r>
      <w:r w:rsidRPr="00A33132">
        <w:rPr>
          <w:rFonts w:ascii="Times New Roman" w:hAnsi="Times New Roman" w:cs="Times New Roman"/>
          <w:sz w:val="20"/>
          <w:szCs w:val="20"/>
        </w:rPr>
        <w:t xml:space="preserve"> </w:t>
      </w:r>
      <w:r w:rsidRPr="00BE54CD">
        <w:rPr>
          <w:rFonts w:ascii="Times New Roman" w:hAnsi="Times New Roman" w:cs="Times New Roman"/>
          <w:sz w:val="20"/>
          <w:szCs w:val="20"/>
        </w:rPr>
        <w:t xml:space="preserve">Воспитанника более </w:t>
      </w:r>
      <w:r w:rsidRPr="00BE54CD">
        <w:rPr>
          <w:rFonts w:ascii="Times New Roman" w:hAnsi="Times New Roman" w:cs="Times New Roman"/>
          <w:b/>
          <w:bCs/>
          <w:sz w:val="20"/>
          <w:szCs w:val="20"/>
          <w:u w:val="single"/>
        </w:rPr>
        <w:t>5 календарных дней (за исключением выходных и праздничных дней),</w:t>
      </w:r>
      <w:r w:rsidRPr="00BE54CD">
        <w:rPr>
          <w:rFonts w:ascii="Times New Roman" w:hAnsi="Times New Roman" w:cs="Times New Roman"/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больными. </w:t>
      </w:r>
    </w:p>
    <w:p w:rsidR="00BE54CD" w:rsidRPr="00BE54CD" w:rsidRDefault="00BE54CD" w:rsidP="00BE54CD">
      <w:pPr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i/>
          <w:iCs/>
          <w:sz w:val="20"/>
          <w:szCs w:val="20"/>
        </w:rPr>
        <w:t xml:space="preserve">В случае посещения образовательной организации в условиях пандемии (эпидемии) и отсутствия ребенка в указанной организации </w:t>
      </w:r>
      <w:r w:rsidRPr="00BE54C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в течении одного дня и более без предварительного уведомления Исполнителя о причинах отсутствия</w:t>
      </w:r>
      <w:r w:rsidRPr="00BE54CD">
        <w:rPr>
          <w:rFonts w:ascii="Times New Roman" w:hAnsi="Times New Roman" w:cs="Times New Roman"/>
          <w:i/>
          <w:iCs/>
          <w:sz w:val="20"/>
          <w:szCs w:val="20"/>
        </w:rPr>
        <w:t xml:space="preserve"> для приема Воспитанника в образовательную организацию предоставлять справку об отсутствии заболеваний и отсутствии контакта с инфекционными больными. </w:t>
      </w:r>
    </w:p>
    <w:p w:rsidR="005C12C7" w:rsidRPr="00C01EFF" w:rsidRDefault="00BE54CD" w:rsidP="00C01EF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4CD">
        <w:rPr>
          <w:rFonts w:ascii="Times New Roman" w:hAnsi="Times New Roman" w:cs="Times New Roman"/>
          <w:sz w:val="20"/>
          <w:szCs w:val="20"/>
        </w:rPr>
        <w:lastRenderedPageBreak/>
        <w:t xml:space="preserve">2.4.10.Для обеспечения безопасности своего ребенка родитель (законный представитель) передает ребенка только лично в руки воспитателя.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 Бережно относиться к имуществу Исполнителя 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возмещать ущерб, причиненный Воспитанником имуществу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Исполнителя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, в соответствии с законодательством Российской Федерации</w:t>
      </w:r>
      <w:r w:rsidRPr="00BE54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12C7" w:rsidRPr="00BE54CD" w:rsidRDefault="005C12C7" w:rsidP="005C12C7">
      <w:pPr>
        <w:numPr>
          <w:ilvl w:val="0"/>
          <w:numId w:val="1"/>
        </w:numPr>
        <w:ind w:right="36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Размер, сроки и порядок оплаты по присмотру и уходу за Воспитанником</w:t>
      </w:r>
    </w:p>
    <w:p w:rsidR="005C12C7" w:rsidRPr="00BE54CD" w:rsidRDefault="005C12C7" w:rsidP="005C12C7">
      <w:pPr>
        <w:numPr>
          <w:ilvl w:val="0"/>
          <w:numId w:val="9"/>
        </w:numPr>
        <w:tabs>
          <w:tab w:val="left" w:pos="44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Стоимость услуг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Исполнителя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по присмотру и уходу за Воспитанником (далее - родительская плата)</w:t>
      </w:r>
    </w:p>
    <w:p w:rsidR="005C12C7" w:rsidRPr="00BE54CD" w:rsidRDefault="005C12C7" w:rsidP="005C12C7">
      <w:pPr>
        <w:tabs>
          <w:tab w:val="left" w:leader="underscore" w:pos="991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Составляет </w:t>
      </w:r>
      <w:r w:rsidR="00E83A13"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1096 (одна тысяча девяносто шесть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) рубл</w:t>
      </w:r>
      <w:r w:rsidR="00E83A13"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ей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C12C7" w:rsidRPr="00BE54CD" w:rsidRDefault="005C12C7" w:rsidP="005C12C7">
      <w:pPr>
        <w:numPr>
          <w:ilvl w:val="0"/>
          <w:numId w:val="9"/>
        </w:numPr>
        <w:tabs>
          <w:tab w:val="left" w:pos="45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12C7" w:rsidRPr="00BE54CD" w:rsidRDefault="005C12C7" w:rsidP="005C12C7">
      <w:pPr>
        <w:numPr>
          <w:ilvl w:val="0"/>
          <w:numId w:val="9"/>
        </w:num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Родительская плата не взимается с родителей (законных представителей) за присмотр и уход за следующими категориями детей:</w:t>
      </w:r>
    </w:p>
    <w:p w:rsidR="005C12C7" w:rsidRPr="00BE54CD" w:rsidRDefault="005C12C7" w:rsidP="005C12C7">
      <w:pPr>
        <w:numPr>
          <w:ilvl w:val="0"/>
          <w:numId w:val="10"/>
        </w:numPr>
        <w:tabs>
          <w:tab w:val="left" w:pos="28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детьми-инвалидами;</w:t>
      </w:r>
    </w:p>
    <w:p w:rsidR="005C12C7" w:rsidRPr="00BE54CD" w:rsidRDefault="005C12C7" w:rsidP="005C12C7">
      <w:pPr>
        <w:numPr>
          <w:ilvl w:val="0"/>
          <w:numId w:val="10"/>
        </w:numPr>
        <w:tabs>
          <w:tab w:val="left" w:pos="3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детьми-сиротами и детьми, оставшимися без попечения родителей;</w:t>
      </w:r>
    </w:p>
    <w:p w:rsidR="005C12C7" w:rsidRPr="00BE54CD" w:rsidRDefault="005C12C7" w:rsidP="005C12C7">
      <w:pPr>
        <w:numPr>
          <w:ilvl w:val="0"/>
          <w:numId w:val="10"/>
        </w:numPr>
        <w:tabs>
          <w:tab w:val="left" w:pos="3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детьми с туберкулезной интоксикацией.</w:t>
      </w:r>
    </w:p>
    <w:p w:rsidR="005C12C7" w:rsidRPr="00BE54CD" w:rsidRDefault="005C12C7" w:rsidP="005C12C7">
      <w:pPr>
        <w:numPr>
          <w:ilvl w:val="1"/>
          <w:numId w:val="10"/>
        </w:numPr>
        <w:tabs>
          <w:tab w:val="left" w:pos="45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Оплата производится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Заказчиком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срок: </w:t>
      </w:r>
      <w:r w:rsidRPr="00BE54CD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>ежемесячно не позднее 10 числа месяца, за который вносится родительская плата; в безналичном порядке.</w:t>
      </w:r>
    </w:p>
    <w:p w:rsidR="005C12C7" w:rsidRPr="00BE54CD" w:rsidRDefault="005C12C7" w:rsidP="005C12C7">
      <w:pPr>
        <w:numPr>
          <w:ilvl w:val="1"/>
          <w:numId w:val="10"/>
        </w:numPr>
        <w:tabs>
          <w:tab w:val="left" w:pos="45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платы- на второго ребенка, не менее семидесяти процентов платы-</w:t>
      </w:r>
      <w:r w:rsidR="00E83A13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 третьего и последующих детей.</w:t>
      </w:r>
    </w:p>
    <w:p w:rsidR="005C12C7" w:rsidRPr="00C01EFF" w:rsidRDefault="005C12C7" w:rsidP="005C12C7">
      <w:pPr>
        <w:numPr>
          <w:ilvl w:val="1"/>
          <w:numId w:val="10"/>
        </w:num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5C12C7" w:rsidRPr="00BE54CD" w:rsidRDefault="005C12C7" w:rsidP="005C12C7">
      <w:pPr>
        <w:numPr>
          <w:ilvl w:val="0"/>
          <w:numId w:val="1"/>
        </w:numPr>
        <w:ind w:right="36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5C12C7" w:rsidRPr="00C01EFF" w:rsidRDefault="005C12C7" w:rsidP="005C12C7">
      <w:pPr>
        <w:numPr>
          <w:ilvl w:val="0"/>
          <w:numId w:val="11"/>
        </w:num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 неисполнение либо ненадлежащее исполнение обязательств по настоящему Договору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Исполнитель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</w:t>
      </w: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Заказчик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несут ответственность, предусмотренную законодательством Российской Федерации и настоящим Договором.</w:t>
      </w:r>
    </w:p>
    <w:p w:rsidR="005C12C7" w:rsidRPr="00BE54CD" w:rsidRDefault="005C12C7" w:rsidP="005C12C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Основания изменения и расторжения договора</w:t>
      </w:r>
    </w:p>
    <w:p w:rsidR="005C12C7" w:rsidRPr="00BE54CD" w:rsidRDefault="005C12C7" w:rsidP="005C12C7">
      <w:pPr>
        <w:numPr>
          <w:ilvl w:val="0"/>
          <w:numId w:val="12"/>
        </w:numPr>
        <w:tabs>
          <w:tab w:val="left" w:pos="44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Условия, на которых заключен настоящий Договор, могут быть изменены по соглашению сторон.</w:t>
      </w:r>
    </w:p>
    <w:p w:rsidR="005C12C7" w:rsidRPr="00BE54CD" w:rsidRDefault="005C12C7" w:rsidP="005C12C7">
      <w:pPr>
        <w:numPr>
          <w:ilvl w:val="0"/>
          <w:numId w:val="12"/>
        </w:num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12C7" w:rsidRPr="00C01EFF" w:rsidRDefault="005C12C7" w:rsidP="005C12C7">
      <w:pPr>
        <w:numPr>
          <w:ilvl w:val="0"/>
          <w:numId w:val="12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C12C7" w:rsidRPr="00BE54CD" w:rsidRDefault="005C12C7" w:rsidP="005C12C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Заключительные положения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02"/>
          <w:tab w:val="left" w:leader="underscore" w:pos="1036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Настоящий договор вступает в силу со дня его подписания Сторонами и действует до «___»_________20__</w:t>
      </w:r>
      <w:r w:rsidR="00E83A13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г.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0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12C7" w:rsidRPr="00BE54CD" w:rsidRDefault="005C12C7" w:rsidP="005C12C7">
      <w:pPr>
        <w:numPr>
          <w:ilvl w:val="0"/>
          <w:numId w:val="13"/>
        </w:numPr>
        <w:tabs>
          <w:tab w:val="left" w:pos="512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Ни одна из</w:t>
      </w:r>
      <w:r w:rsidR="00E83A13"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54CD" w:rsidRPr="00C01EFF" w:rsidRDefault="005C12C7" w:rsidP="005C12C7">
      <w:pPr>
        <w:numPr>
          <w:ilvl w:val="0"/>
          <w:numId w:val="13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CD">
        <w:rPr>
          <w:rFonts w:ascii="Times New Roman" w:eastAsia="Times New Roman" w:hAnsi="Times New Roman" w:cs="Times New Roman"/>
          <w:sz w:val="20"/>
          <w:szCs w:val="20"/>
          <w:lang w:bidi="ar-SA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5C12C7" w:rsidRPr="00C01EFF" w:rsidRDefault="005C12C7" w:rsidP="00C01EFF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5274E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Реквизиты и подписи сторон</w:t>
      </w:r>
    </w:p>
    <w:p w:rsidR="005C12C7" w:rsidRPr="00C5274E" w:rsidRDefault="005C12C7" w:rsidP="005C12C7">
      <w:pPr>
        <w:tabs>
          <w:tab w:val="left" w:pos="7158"/>
        </w:tabs>
        <w:ind w:left="184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C5274E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Исполнитель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:</w:t>
      </w:r>
      <w:r w:rsidRPr="00C5274E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  <w:t>Заказчик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:</w:t>
      </w:r>
    </w:p>
    <w:p w:rsidR="005C12C7" w:rsidRPr="00BB1582" w:rsidRDefault="005C12C7" w:rsidP="005C12C7">
      <w:pPr>
        <w:tabs>
          <w:tab w:val="left" w:leader="underscore" w:pos="2093"/>
          <w:tab w:val="left" w:leader="underscore" w:pos="3689"/>
          <w:tab w:val="left" w:leader="underscore" w:pos="906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Муниципальное бюджетное дошкольное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>________________________________________________</w:t>
      </w:r>
    </w:p>
    <w:p w:rsidR="005C12C7" w:rsidRPr="00C5274E" w:rsidRDefault="005C12C7" w:rsidP="005C12C7">
      <w:pPr>
        <w:tabs>
          <w:tab w:val="left" w:leader="underscore" w:pos="9060"/>
        </w:tabs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образовательное учреждение «Новоникити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нский </w:t>
      </w:r>
      <w:r w:rsidRPr="00C5274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</w:t>
      </w:r>
      <w:r w:rsidRPr="00C5274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</w:t>
      </w:r>
      <w:r w:rsidRPr="00C5274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___________________________________________</w:t>
      </w:r>
    </w:p>
    <w:p w:rsidR="005C12C7" w:rsidRPr="00E83A13" w:rsidRDefault="005C12C7" w:rsidP="005C12C7">
      <w:pPr>
        <w:tabs>
          <w:tab w:val="left" w:pos="7575"/>
        </w:tabs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</w:t>
      </w: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детский сад</w:t>
      </w:r>
      <w:r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»</w:t>
      </w:r>
      <w:r w:rsidR="00E83A13"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</w:t>
      </w:r>
      <w:r w:rsidR="00E9597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</w:t>
      </w:r>
      <w:r w:rsidR="00E83A13"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(фамил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ия, имя и отчество )</w:t>
      </w:r>
    </w:p>
    <w:p w:rsidR="005C12C7" w:rsidRPr="00E83A13" w:rsidRDefault="005C12C7" w:rsidP="005C12C7">
      <w:pPr>
        <w:tabs>
          <w:tab w:val="left" w:leader="underscore" w:pos="3538"/>
        </w:tabs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462037, Оренбургская область, с. Новоникитино,</w:t>
      </w:r>
    </w:p>
    <w:p w:rsidR="005C12C7" w:rsidRPr="00BB1582" w:rsidRDefault="005C12C7" w:rsidP="005C12C7">
      <w:pPr>
        <w:tabs>
          <w:tab w:val="left" w:leader="underscore" w:pos="3538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ул. Новая, 1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________________________________________________                  </w:t>
      </w:r>
    </w:p>
    <w:p w:rsidR="005C12C7" w:rsidRPr="00BB1582" w:rsidRDefault="005C12C7" w:rsidP="005C12C7">
      <w:pPr>
        <w:tabs>
          <w:tab w:val="left" w:leader="underscore" w:pos="4250"/>
          <w:tab w:val="left" w:leader="underscore" w:pos="8369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ИНН </w:t>
      </w: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 </w:t>
      </w:r>
      <w:r w:rsidRPr="00BB1582">
        <w:rPr>
          <w:rFonts w:ascii="Times New Roman" w:eastAsia="Times New Roman" w:hAnsi="Times New Roman" w:cs="Times New Roman"/>
          <w:sz w:val="16"/>
          <w:szCs w:val="16"/>
        </w:rPr>
        <w:t>5637020861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________________________________________________</w:t>
      </w:r>
    </w:p>
    <w:p w:rsidR="005C12C7" w:rsidRPr="00BB1582" w:rsidRDefault="005C12C7" w:rsidP="005C12C7">
      <w:pPr>
        <w:tabs>
          <w:tab w:val="left" w:leader="underscore" w:pos="4250"/>
          <w:tab w:val="left" w:leader="underscore" w:pos="8369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КПП 563701001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   </w:t>
      </w:r>
      <w:r w:rsidR="00E83A13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                                                  </w:t>
      </w:r>
      <w:r w:rsidR="00E83A13"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</w:t>
      </w:r>
      <w:r w:rsidR="00E9597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</w:t>
      </w:r>
      <w:r w:rsidR="00E83A13"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</w:t>
      </w:r>
      <w:r w:rsidR="00E83A13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(</w:t>
      </w:r>
      <w:r w:rsidR="00E83A13" w:rsidRP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паспортные данные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Банк ГРКЦ ГУ Банка России по Оренбургской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области в г. Оренбурге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БИК 045354001, р/с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>,</w:t>
      </w:r>
      <w:r w:rsidRPr="00BB1582">
        <w:rPr>
          <w:rFonts w:eastAsia="Times New Roman"/>
          <w:w w:val="99"/>
        </w:rPr>
        <w:t xml:space="preserve"> </w:t>
      </w:r>
      <w:r w:rsidRPr="00BB1582">
        <w:rPr>
          <w:rFonts w:ascii="Times New Roman" w:eastAsia="Times New Roman" w:hAnsi="Times New Roman" w:cs="Times New Roman"/>
          <w:w w:val="99"/>
          <w:sz w:val="16"/>
          <w:szCs w:val="16"/>
        </w:rPr>
        <w:t>40101810200000010010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</w:t>
      </w:r>
      <w:r w:rsidR="00E9597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___ </w:t>
      </w:r>
      <w:r w:rsidR="00E95977">
        <w:rPr>
          <w:rFonts w:ascii="Times New Roman" w:eastAsia="Times New Roman" w:hAnsi="Times New Roman" w:cs="Times New Roman"/>
          <w:sz w:val="16"/>
          <w:szCs w:val="16"/>
          <w:lang w:bidi="ar-SA"/>
        </w:rPr>
        <w:t>_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>____________________________________________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______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л/сч </w:t>
      </w:r>
      <w:r w:rsidRPr="00BB1582">
        <w:rPr>
          <w:rFonts w:ascii="Times New Roman" w:hAnsi="Times New Roman" w:cs="Times New Roman"/>
          <w:sz w:val="16"/>
          <w:szCs w:val="16"/>
        </w:rPr>
        <w:t>073070358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>.</w:t>
      </w:r>
      <w:r w:rsidR="00E83A13">
        <w:rPr>
          <w:rFonts w:ascii="Times New Roman" w:eastAsia="Times New Roman" w:hAnsi="Times New Roman" w:cs="Times New Roman"/>
          <w:sz w:val="16"/>
          <w:szCs w:val="16"/>
          <w:u w:val="single"/>
          <w:lang w:bidi="ar-SA"/>
        </w:rPr>
        <w:t xml:space="preserve">          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(банковские реквизиты)                                                                                 _____________________________________________________________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(адрес, место жительства, контактные данные)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>____________________________________________</w:t>
      </w:r>
    </w:p>
    <w:p w:rsidR="005C12C7" w:rsidRPr="00BB1582" w:rsidRDefault="005C12C7" w:rsidP="00C01EFF">
      <w:pPr>
        <w:tabs>
          <w:tab w:val="left" w:pos="6107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(подпись уполномоченного Исполнителя)</w:t>
      </w:r>
      <w:r w:rsidR="00C01EFF">
        <w:rPr>
          <w:rFonts w:ascii="Times New Roman" w:eastAsia="Times New Roman" w:hAnsi="Times New Roman" w:cs="Times New Roman"/>
          <w:sz w:val="16"/>
          <w:szCs w:val="16"/>
          <w:lang w:bidi="ar-SA"/>
        </w:rPr>
        <w:tab/>
      </w:r>
      <w:r w:rsidR="00E95977">
        <w:rPr>
          <w:rFonts w:ascii="Times New Roman" w:eastAsia="Times New Roman" w:hAnsi="Times New Roman" w:cs="Times New Roman"/>
          <w:sz w:val="16"/>
          <w:szCs w:val="16"/>
          <w:lang w:bidi="ar-SA"/>
        </w:rPr>
        <w:t>______________________________________________</w:t>
      </w:r>
    </w:p>
    <w:p w:rsidR="005C12C7" w:rsidRPr="00BB1582" w:rsidRDefault="005C12C7" w:rsidP="005C12C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М. П.                                                                                                                                               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</w:t>
      </w:r>
      <w:r w:rsidRPr="00BB158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(подпись</w:t>
      </w:r>
      <w:r w:rsidR="00E83A13">
        <w:rPr>
          <w:rFonts w:ascii="Times New Roman" w:eastAsia="Times New Roman" w:hAnsi="Times New Roman" w:cs="Times New Roman"/>
          <w:sz w:val="16"/>
          <w:szCs w:val="16"/>
          <w:lang w:bidi="ar-SA"/>
        </w:rPr>
        <w:t>, рас шифровка)</w:t>
      </w:r>
    </w:p>
    <w:p w:rsidR="005C12C7" w:rsidRPr="00E95977" w:rsidRDefault="00E95977" w:rsidP="005C12C7">
      <w:pPr>
        <w:ind w:right="690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Отметка о получении 2-го экземпляра Заказчиком: Дата:___________Подпись__________________</w:t>
      </w:r>
    </w:p>
    <w:p w:rsidR="005C12C7" w:rsidRPr="00E95977" w:rsidRDefault="005C12C7" w:rsidP="005C12C7">
      <w:pPr>
        <w:tabs>
          <w:tab w:val="left" w:leader="underscore" w:pos="1877"/>
          <w:tab w:val="left" w:leader="underscore" w:pos="353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5C12C7" w:rsidRPr="00E95977" w:rsidSect="00B74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30" w:right="688" w:bottom="426" w:left="686" w:header="0" w:footer="3" w:gutter="0"/>
          <w:cols w:space="720"/>
          <w:noEndnote/>
          <w:docGrid w:linePitch="360"/>
        </w:sectPr>
      </w:pPr>
    </w:p>
    <w:p w:rsidR="004E0B8C" w:rsidRDefault="004E0B8C"/>
    <w:sectPr w:rsidR="004E0B8C" w:rsidSect="004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16" w:rsidRDefault="00700D16" w:rsidP="008C3C13">
      <w:r>
        <w:separator/>
      </w:r>
    </w:p>
  </w:endnote>
  <w:endnote w:type="continuationSeparator" w:id="1">
    <w:p w:rsidR="00700D16" w:rsidRDefault="00700D16" w:rsidP="008C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16" w:rsidRDefault="00700D16" w:rsidP="008C3C13">
      <w:r>
        <w:separator/>
      </w:r>
    </w:p>
  </w:footnote>
  <w:footnote w:type="continuationSeparator" w:id="1">
    <w:p w:rsidR="00700D16" w:rsidRDefault="00700D16" w:rsidP="008C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60" w:rsidRDefault="00700D16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9"/>
    <w:multiLevelType w:val="multilevel"/>
    <w:tmpl w:val="705E1F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6CC51BCC"/>
    <w:multiLevelType w:val="multilevel"/>
    <w:tmpl w:val="41501AC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2C7"/>
    <w:rsid w:val="004E0B8C"/>
    <w:rsid w:val="005C12C7"/>
    <w:rsid w:val="00700D16"/>
    <w:rsid w:val="008C3C13"/>
    <w:rsid w:val="00914F43"/>
    <w:rsid w:val="00BE54CD"/>
    <w:rsid w:val="00C01EFF"/>
    <w:rsid w:val="00E24499"/>
    <w:rsid w:val="00E83A13"/>
    <w:rsid w:val="00E95977"/>
    <w:rsid w:val="00E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2C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5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AFCD6CC464A9D77C3CCB4A3D0DD64474DB873048F4DA4X1m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2022-04-27T06:33:00Z</dcterms:created>
  <dcterms:modified xsi:type="dcterms:W3CDTF">2022-05-26T05:42:00Z</dcterms:modified>
</cp:coreProperties>
</file>